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składacie Mi całopalenia i wasze ofiary z pokarmów, nie mam w nich przyjemności, a na ofiary pojednania z waszych tucznych cieląt nie patrzę!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2024-05-05T10:00:05Z</dcterms:modified>
</cp:coreProperties>
</file>