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a przyciągacie rządy gwałtu!*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Przychodzicie na dzień zły, przybliżacie i ustanawiacie fałszywe szabaty G, οἱ ἐρχόμενοι εἰς ἡμέραν κακήν οἱ ἐγγίζοντες καὶ ἐφαπτόμενοι σαββάτων ψευδῶν.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2024-04-27T21:23:32Z</dcterms:modified>
</cp:coreProperties>
</file>