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pójdziecie* na wygnanie na czele wygnańców i ustanie wrzask wyciągających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wkrótce pójdziecie na wygnanie — i to na czele wygnańców. Wtedy ustanie wrzask hulanek i wyciąganie się na kanapach.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pójdą do niewoli na czele pojmanych i skończy się biesiada hulaków.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pójdą w niewolę na czele pojmanych; a tak odstąpi biesiada od zbyteczników.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 wyprowadzą się na przodku prowadzących się a będzie odjęte spiknienie rozpustnych.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ich poprowadzę na czele wygnańców, i zniknie krzykliwe grono hulaków.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 pójdą na wygnanie na czele wygnańców i ustanie ucztowanie hulaków.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pójdą na wygnanie na czele wygnańców i skończy się zgiełk ucztujących.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pójdą na czele wygnańców i skończy się ich swawola.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wkrótce pójdą na wygnanie na czele wygnańców i skończą się hulanki próżniaków - tak mówi Jahwe,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тепер полонені будуть владою сильних, і забереться іржання коней з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na czele brańców pójdą na wygnanie i skończy się zgiełk tych, którzy się rozpierają.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też pójdą na wygnanie na czele idących na wygnanie i ustaną hulanki tych, którzy się wylegują.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pójdą.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wrzask wyciągających się, </w:t>
      </w:r>
      <w:r>
        <w:rPr>
          <w:rtl/>
        </w:rPr>
        <w:t>מִרְזַח סְרּוחִים</w:t>
      </w:r>
      <w:r>
        <w:rPr>
          <w:rtl w:val="0"/>
        </w:rPr>
        <w:t xml:space="preserve"> (mirzach seruchim), zob. w. 4; lub: wrzask hulanek i wyciągających się (na dywanach). Być może jednak chodzi o uczty o charakterze religijnym połączone ze wspominaniem przodków, &lt;x&gt;370 6:7&lt;/x&gt;L.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2024-04-28T09:29:38Z</dcterms:modified>
</cp:coreProperties>
</file>