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Wszechmocny JAHWE na swoje własne życie. JAHWE, Bóg Zastępów, oświadcza: Jakże brzydzę się pychą Jakuba i nienawidzę jego pałaców! Wydam na łup to miasto ze wszystkim,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siebie samego, mówi JAHWE, Bóg zastępów: Obrzydła mi pycha Jakuba i nienawidzę jego pałaców. Dlatego wydam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sam przez się, mówi Pan, Bóg zastępów: Zbrzydziłem sobie pychę Jakóbową i pałace jego mam w nienawiści; przetoż podam miasto i wszystko, co w niem jest, nieprzyjacielowi;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duszę swoję, mówi JAHWE Bóg zastępów: Brzydzę się ja pychą Jakobową, a domów jego nienawidzę i wydam miasto z obywatelmi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swoje życie - wyrocznia Pana, Boga Zastępów: Brzydzę się pychą Jakuba i nienawidzę jego pałaców, wydam więc [wrogom] miasto i to,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Wszechmogący Pan na swoje życie - mówi Pan, Bóg Zastępów: Brzydzę się pychą Jakuba, nienawidzę jego pałaców, wydam na łup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samego siebie − wyrocznia JAHWE, Boga Zastępów: Brzydzę się pychą Jakuba i nienawidzę jego pałaców, dlatego wydam wrogom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swoje życie. Wyrocznia JAHWE, Boga Zastępów: Brzydzę się pychą Jakuba i nienawidzę jego pałaców! Wrogom wydam więc miasto i wszystko, co w nim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samego siebie: - Brzydzę się pychą Jakuba, nienawidzę jego pałaców; w ręce [wroga] wydam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Собою. Томущо Я гиджуся всією гордістю Якова і Я зненавидів його країни, і знищу місто з усіма,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to na Siebie – mówi WIEKUISTY, Bóg Zastępów. Brzydzę się przepychem Jakóba i nienawidzę jego zamków; wydam miasto i jego wypełnienie!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ʼWszechwładny Pan, JAHWE, przysiągł na swą duszęʼ, brzmi wypowiedź JAHWE, Boga Zastępów: ʼ ”Brzydzę się dumą Jakuba, a jego wieże mieszkalne znienawidziłem, i wydam miasto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2024-04-27T23:43:22Z</dcterms:modified>
</cp:coreProperties>
</file>