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jakimś domu zostało dziesięciu mężczyzn, to i 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Jeśli pozostanie dziesięć osób w jednym domu i one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zostanieli dziesięć osób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zostanie dziesięć mężów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pozostało dziesięciu mężów w jednym domu - i ci umrą;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Choćby pozostało tylko dziesięciu mężczyzn w jednym domu, i oni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dziesięciu w jednym domu i umrą,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tylko dziesięciu ludzi pozostało w jednym domu, nawet 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jeśli w jakimś domu zostanie jeszcze dziesięciu ludzi, i oni będą musieli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остануться десять мужів в одній хаті, і помруть і остануть осталі,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jednym domu zostanie dziesięć osób – i te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w jednym domu pozostanie dziesięciu mężów, to i oni poniosą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2024-04-27T23:43:42Z</dcterms:modified>
</cp:coreProperties>
</file>