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choćby pozostało dziesięciu mężczyzn w jednym domu, i oni umrą.*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lecz pozostawiona zostanie reszta, καὶ ὑπολειφθήσονται οἱ κατάλοιποι.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2024-04-28T15:58:02Z</dcterms:modified>
</cp:coreProperties>
</file>