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Amazjasz,* kapłan Betelu, posłał do Jeroboama,** króla izraelskiego, taką wiadomość: Amos spiskuje*** przeciwko tobie pośród**** domu Izraela.***** Kraj nie jest w stanie przetrwać****** wszystkich jego słów.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 sprawujący swój urząd w Betelu, posłał do Jeroboama, króla Izraela, wiadomość takiej treści: Amos spiskuje przeciwko tobie w samym sercu Izraela. Kraj nie wytrzyma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jego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Amazjasz, kapłan Betel, posłał do Jeroboama, króla Izraela, taką wiadomość: Amos spiskuje przeciwko tobie pośród domu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Amazyjasz, kapłan Betelski, do Jeroboama, króla Izraelskiego, mówiąc: Sprzysiągł się przeciwko tobie w pośrodku domu Izraelskiego, tak, iż ziemia nie może znieść wszystkich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Amazjasz, kapłan Betel, do Jeroboama, króla Izrael, mówiąc: Powstał przeciw tobie Amos w pośrzodku domu Izraelowego: nie będzie mogła ziemia znieść wszytkich mów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Amazjasz, kapłan z Betel, do Jeroboama, króla izraelskiego, aby mu powiedzieć: Spiskuje przeciw tobie Amos pośród domu Izraela. Nie może ziemia znieść wszystkich słów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Betelu, posłał do Jeroboama, króla izraelskiego, taką wieść: Amos spiskuje przeciwko tobie wpośród domu izraelskiego,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kapłan w Betel, posłał do Jeroboama, króla izraelskiego, taką wiadomość: Amos spiskuje przeciwko tobie w domu Izraela. Kraj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Betel, wysłał posłańca do Jeroboama, króla izraelskiego, aby mu powiedzieć: „Amos spiskuje przeciw tobie wśród Izraelitów. Kraj nie może znieść wszystkich jego 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Amazjasz, kapłan w Betel, posłał do Jeroboama, króla izraelskiego, i kazał mu powiedzieć: - Spiskuje przeciwko tobie Amos pośród Domu Izraela. Kraj nie może znieść tego wszystkiego,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Амасія, священик Ветиля, вислав до ізраїльського царя Єровоама, кажучи: Проти тебе Амос чинить заколоти посеред дому Ізраїля. Земля не може стерпіти всіх його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betelski Amacjasz posłał do króla israelskiego, oznajmiając: Amos się sprzysiągł przeciw tobie w środku israelskiego domu; ta ziemia nie może znieść wszystkich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Amacjasz, kapłan z Betel, posłał do Jeroboama, króla Izraela, mówiąc: ”Amos uknuł spisek przeciw tobie w samym środku domu Izraela. Kraj nie jest w stanie znieść wszystkich jego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</w:t>
      </w:r>
      <w:r>
        <w:rPr>
          <w:rtl w:val="0"/>
        </w:rPr>
        <w:t xml:space="preserve"> (’amatsja h) lub </w:t>
      </w:r>
      <w:r>
        <w:rPr>
          <w:rtl/>
        </w:rPr>
        <w:t>אֲמַצְיָהּו</w:t>
      </w:r>
      <w:r>
        <w:rPr>
          <w:rtl w:val="0"/>
        </w:rPr>
        <w:t xml:space="preserve"> (’amatsjahu), czyli: JHWH okazał moc.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współrządził z Joaszem, a w latach 782-753 niezależnie. Był to okres materialnej pomyślności Izraela i jego moralnego upadku.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rozpoczął spisek.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samym wnętrzu.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14:23&lt;/x&gt;; &lt;x&gt;300 38:4&lt;/x&gt;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(1) zdzierżyć; (2) Jego słowa nie rozpłyną się bez echa po kraju.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2024-04-27T18:08:55Z</dcterms:modified>
</cp:coreProperties>
</file>