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Amazjasz do Amosa: Jasnowidzu!* Idź, uciekaj do ziemi judzkiej. Tam jedz chleb** i tam prorokuj.***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to, </w:t>
      </w:r>
      <w:r>
        <w:rPr>
          <w:rtl/>
        </w:rPr>
        <w:t>חֹזֶה</w:t>
      </w:r>
      <w:r>
        <w:rPr>
          <w:rtl w:val="0"/>
        </w:rPr>
        <w:t xml:space="preserve"> (choze h), czyli: jasnowidz, wieszcz, nie musiało być poniżające, zob. &lt;x&gt;100 24:11&lt;/x&gt;; &lt;x&gt;120 17:13&lt;/x&gt;; &lt;x&gt;290 30:10&lt;/x&gt;; &lt;x&gt;400 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tam zarabiaj na siebie. Posługi religijne dawały utrzymanie: &lt;x&gt;90 9:7-9&lt;/x&gt;; &lt;x&gt;140 13:9&lt;/x&gt;; &lt;x&gt;400 3:5&lt;/x&gt;,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tam utrzymuj się z prorokowania.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13:26&lt;/x&gt;; &lt;x&gt;110 22:6&lt;/x&gt;; &lt;x&gt;300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2024-04-27T22:50:53Z</dcterms:modified>
</cp:coreProperties>
</file>