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 Izraelowi i przestań bredzić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domowi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JAHWE. Ty mówisz: Nie prorokuj w Izraelu i nie głoś przeciwko domowi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słuchaj słowa Pańskiego. Ty mówisz: Nie prorokuj w Izraelu, i nie każ w domu Izaakowym;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PANskiego! Ty mówisz: Nie będziesz prorokował na Izraela a nie będziesz kropił na dom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słowa Pańskiego! Tyś mówił: Nie prorokuj przeciwko Izraelowi ani nie przepowiadaj przeciwko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ty słowa Pana: Ponieważ mówisz: Nie prorokuj przeciwko Izraelowi i nie wyrokuj o domu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JAHWE, ty, który mówisz: Nie będziesz prorokował przeciwko Izraelowi i nie będziesz ogłaszał wyroczni przeciw domowi Izaaka!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PANA! Ty mówisz: «Nie prorokuj przeciwko Izraelowi ani nie przepowiadaj przeciwko domowi Izaaka!».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słowa Jahwe! Ty powiadasz: ”Nie będziesz prorokował przeciw Izraelowi i nie będziesz mówił przeciw Domowi Izaaka!”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послухай господнє слово: Ти говориш: Не пророкуй проти Ізраїля і не докучай домові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słuchaj słowa WIEKUISTEGO: Powiadasz: Nie prorokuj w Israelu i nie przemawiaj w domu Is'haka.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 słowa JAHWE: ʼCzy mówisz: ”Nie wolno ci prorokować przeciw Izraelowi ani pozwolić, by padło słowo przeciwko domowi Izaaka”?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2024-04-27T16:43:02Z</dcterms:modified>
</cp:coreProperties>
</file>