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JAHWE:* Twoja żona będzie uprawiać nierząd w mieście, a twoi synowie i twoje córki padną od miecza. Twoja ziemia będzie podzielona sznurem mierniczym, ty umrzesz na nieczystej ziemi, a Izrael na pewno pójdzie ze swojej ziemi na wygnanie.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&lt;x&gt;300 20:1-6&lt;/x&gt;; &lt;x&gt;350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2024-04-28T04:05:45Z</dcterms:modified>
</cp:coreProperties>
</file>