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Nie dopuszczę do tego — zdecydował.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JAHWE powiedział: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tego; a rzekł Pan: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Nie będzie,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To się nie stanie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Nie stanie się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JAHWE i oznajmił: Nie stanie się to!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JAHWE nad nim. „Nie stanie się tak”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”Nie stanie się to”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się nad tym użalił i WIEKUISTY powiedział: 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”To się nie stanie” – rzeki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2024-04-28T17:29:25Z</dcterms:modified>
</cp:coreProperties>
</file>