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zawołałem: Wszechmocny JAHWE, proszę, odstąp od tego.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Panie BOŻE! Zaniechaj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Panujący Panie! przestań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JAHWE Boże, przestań, proszę! Kto wzniesie Jakoba, bo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Panie Boże, przestań,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Wszechmogący Panie! Zaniechaj tego!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Panie Boże, proszę, przestań!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„JAHWE BÓŻE, zaniechaj tego, jakże ostoi się Jakub? Przecież jest taki mały”.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”O Jahwe, Panie, racz tego zaniechać!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Господи, спини ж.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Panie, WIEKUISTY, proszę zaprzestać!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przemówiłem: ”Wszechwładny Panie, JAHWE, powstrzymaj się,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2024-04-27T16:34:34Z</dcterms:modified>
</cp:coreProperties>
</file>