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8"/>
        <w:gridCol w:w="5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 pokazał: Oto Pan stał na murze (zbudowanym według) pionu z pionem w swojej ręce.*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Pan ukazał mi taki obraz: otóż stał On na murze zbudowanym według pionu i w ręce trzymał pion.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 ukazał: oto Pan stał na murze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wybudowanym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pomocą pionu, z pionem w ręku.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mi, a oto Pan stał na murze według sznuru zbudowanym, w którego ręku było prawidło.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 ukazał JAHWE: a oto JAHWE stojący na murze potynkowanym, a w ręce jego kielnia murarska.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 ukazał: oto Pan stoi na murze i w ręku Jego pion ołowiany.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widzenie dał mi oglądać: Oto Pan stał przy murze z pionem w ręku.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mi: Oto Pan stał na murze i miał w swoim ręku pion.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to mi ukazał: Oto Pan stał na murze i trzymał w ręku pion ołowiany.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 ukazał [Jahwe-] Pan: Oto stał na (prostym) murze z ołowianym pionem w ręku.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показав мені Господь, і ось хтось стоїть на адамантовій стіні, і в його руці адамант.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mi jeszcze, że oto Pan stał na pionowym murze, zaś w Jego ręku pion.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mi ukazał – JAHWE stał na murze wykonanym pod pion, a w ręce miał pion.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oto mężczyzna był postawiony na diamentowym murze (miasta), a w swej ręce miał diament G, ἰδοὺ ἀνὴρ ἑστηκὼς ἐπὶ τείχους ἀδαμαντίνου καὶ ἐν τῇ χειρὶ αὐτοῦ ἀδάμας.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2024-04-27T13:53:19Z</dcterms:modified>
</cp:coreProperties>
</file>