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wyżynne (świątynki) Izaaka i święte miejsca Izraela legną w ruinie, i powstanę przeciwko domowi Jeroboama z mieczem.*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świątynki na wzniesieniach Izaaka i legną w gruzach święte miejsca Izraela. Ja natomiast powstanę z mieczem przeciwko domowi Jeroboama!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Izaaka będą spustoszone i świątynie Izraela zostaną zburzone, i powstanę z mieczem przeciwko domowi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wyżyny Izaakowe spustoszone będą, a świątnice Izraelskie zburzone będą, gdy powstanę przeciwko domowi Jeroboamowemu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obalone będą wyżyny bałwańskie, a świętynie Izraelowe spustoszone będą i powstaną na dom Jeroboama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wyżyny Izaaka i świątynie Izraela - zniszczone. Wystąpię z mieczem przeciwko domowi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wyżyny Izaaka i zburzone świętości Izraela, i powstanę przeciwko domowi Jeroboama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spustoszone wyżyny Izaaka, a świętości Izraela zburzone. Powstanę z mieczem przeciwko domowi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wzniesienia kultowe Izaaka i zniszczone święte miejsca Izraela, gdy wystąpię z mieczem przeciwko domowi Jeroboama”.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Izaaka będą spustoszone, świątynie Izraela będą zburzone, a przeciw domowi Jeroboama powstanę z mieczem”.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знищені будуть жертівники сміху, і жертви Ізраїля будуть спустошені, і повстану мечем на дім Єровоама.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Opustoszeją wyżyny Is'haka, a świątynie Israela będą zburzone; powstanę z mieczem przeciwko domowi Jerobeama!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wyżyny Izaaka będą spustoszone, a sanktuaria Izraela zostaną zrujnowane; i powstanę z mieczem przeciwko domowi Jeroboama”.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Dynastia Jeroboama skończyła się w 753 r. p. Chr. zamordowaniem jego syna Zachariasza (&lt;x&gt;120 15:8-12&lt;/x&gt;). Sam Jeroboam zmarł prawdopodobnie śmiercią naturalną (&lt;x&gt;120 14:29&lt;/x&gt;).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15:8-16&lt;/x&gt;; &lt;x&gt;300 17:3&lt;/x&gt;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2024-04-27T20:17:40Z</dcterms:modified>
</cp:coreProperties>
</file>