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Negeb* posiądą górę Ezawa, ci z Szefeli** – Filistynów. Posiądą też pola Efraima i pola Samarii, a Beniamin (zajmie)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Ci z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Pasmo nizin między obszarami zajmowanymi przez Filistynów a górami.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2024-04-25T19:11:23Z</dcterms:modified>
</cp:coreProperties>
</file>