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przeszukany został Ezaw,* przetrząśnięte jego tajne skarbce.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zostanie dokładnie przeszukany,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przetrząśnięte będą jego tajne skarbce!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przeszukane są skarby Ezawa, a przetrząśnięte jego skryte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wyszpiegowane są skarby Ezaw, a wynalezione są skryte rzeczy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wyszperowali Ezaw, wyśladowali tajemne miejsca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przeszukali Ezawa, splądrowali jego schowki!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ogołocony jest Ezaw, przetrząśnięte są jego skarby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przeszukają Ezawa, przetrząsną jego kryjówki.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dokładnie przeszukają Ezawa i przetrząsną jego tajemne skarbce!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przeszukają Ezawa, jak przetrząsną kryjówki jego [kraju]!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досліджено Ісава і захоплено ним сховане.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Ezaw jest przetrząśnięty i przeszukane jego skarby!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dokładnie przeszukano tych spośród Ezawa! Jakże wyszperano jego ukryte skarby!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(‘esaw); czyli: człowiek czynu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2024-04-20T00:53:14Z</dcterms:modified>
</cp:coreProperties>
</file>