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Powiedzże nam, kto jest powodem, że spotkało nas to zło? Jaki jest twój zawód? Skąd pochodzisz? Gdzie twój kraj? I z któregoś ty ludu?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2024-04-17T17:14:44Z</dcterms:modified>
</cp:coreProperties>
</file>