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zgodnie ze słowem JAHWE poszedł do Niniwy. Niniwa zaś była wielkim miastem dla Boga,* na trzy dni drogi.**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zgodnie ze słowem JAHWE poszedł do Niniwy. Niniwa zaś była dla Boga ważnym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miastem. Jej obejście zajmowało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Jonasz i poszedł do Niniwy zgodnie ze słowem JAHWE. A Niniwa była bardzo wielkim miastem,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Jonasz, i poszedł do Niniwy według słowa Pańskiego. (A Niniwe było miasto bardzo wielkie na trzy dni drogi.)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 i poszedł do Niniwe według słowa PANskiego. A Niniwe było miasto wielkie trzy dni 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poszedł do Niniwy, jak powiedział Pan. Niniwa była miastem bardzo rozległym - na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wstał i udał się do Niniwy, według słowa Pana. A Niniwa była bardzo wielkim miastem, na trzy dni drogi pieszej.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Jonasz i poszedł do Niniwy, zgodnie z tym, co JAHWE polecił, a Niniwa była bardzo wielkim miastem, na trzy dni pieszej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więc wstał i poszedł do Niniwy, jak kazał JAHWE. A Niniwa była ogromnym miastem; potrzeba było trzech dni, aby ją obejść.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Jonasz w drogę i udał się do Niniwy, zgodnie z poleceniem Jahwe. Niniwa zaś była miastem bardzo wielkim, na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встав і пішов до Ніневії, так як сказав Господь. А Ніневія була великим містом для Бога, яких три дні ходи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wstał i udał się do Ninewy, stosownie do słowa WIEKUISTEGO. Zaś Ninewa było to wielkie miasto przed Bogiem – długości na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Jonasz wstał i poszedł do Niniwy zgodnie ze słowem JAHWE. Niniwa zaś była miastem wielkim w oczach Boga, na trzy dni drogi pieszej.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wielkim miastem dla Boga, tj. (1) wielkim miastem w ocenie Boga; (2) miastem, gdzie czczono wiele bóstw; (3) wyrażenie jest idiomem wyrażającym stopień najwyższy, czyli wyjątkową wielkość miasta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Rzeczywiście trzeba było trzech dni drogi, aby obejść miasto wraz z jego przyległościami, czyli ok. 90 km. Ale wyrażenie może być też idiomem wyrażającym wielkość miasta – zob. &lt;x&gt;10 30:36&lt;/x&gt;; &lt;x&gt;20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2024-05-06T04:43:24Z</dcterms:modified>
</cp:coreProperties>
</file>