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19"/>
        <w:gridCol w:w="2342"/>
        <w:gridCol w:w="2842"/>
        <w:gridCol w:w="3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Aszera Pagiel, syn Okrana;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2024-03-29T06:20:34Z</dcterms:modified>
</cp:coreProperties>
</file>