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1"/>
        <w:gridCol w:w="3750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—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Gadowego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 - Eliazaf, syn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Gada –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– Eliasaf, syn Deuela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Gada Elijasaf, syn Deuela,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Ґада -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Gada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2024-04-19T17:55:25Z</dcterms:modified>
</cp:coreProperties>
</file>