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3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przykazał Mojżeszowi – i dokonał ich przeglądu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polecił Mojżeszowi, który dokonał ich przeglądu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rozkazał Mojżeszowi, tak policzył ich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rozkazał Pan Mojżeszowi, tak je policzył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przykazał JAHWE Mojżeszowi. I policzeni są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Pana dokonał Mojżesz spisu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Pan nakazał Mojżeszowi; a tak dokonał ich przeglądu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dokonał ich spisu na pustyni Synaj, tak jak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dokonał ich przeglądu na pustyni Synaj, tak jak mu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dokonał zatem ich przeglądu na pustyni Synaj, jak mu to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spisał ich na pustyni Synaj, tak jak Bóg mu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заповів Господь Мойсеєві. І зробили перепис в Синайській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WIEKUISTY rozkazał Mojżeszowi tak on odbył ich przegląd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nakazał Mojżeszowi; i przystąpił do spisania ich na pustkowiu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2024-03-29T10:25:22Z</dcterms:modified>
</cp:coreProperties>
</file>