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7"/>
        <w:gridCol w:w="1950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czterdzieści sześć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2024-04-20T10:03:04Z</dcterms:modified>
</cp:coreProperties>
</file>