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Judy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Judowego siedemdziesiąt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siedmdziesiąt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Judy,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Judy wynosiła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Judy 74.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Jehudy było siedemdziesiąt cztery tysiące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Іссахара пятдесять і чотири тисячі 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Jehudy było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2024-04-26T06:31:35Z</dcterms:modified>
</cp:coreProperties>
</file>