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Issachara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Isascharowego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Issachara,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Issachara wynosiła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Issachara 54.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Jisachara było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Завулона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Issachara było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2024-04-19T18:28:07Z</dcterms:modified>
</cp:coreProperties>
</file>