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6"/>
        <w:gridCol w:w="1828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Issachara było pięćdziesiąt cztery tysiące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2024-04-26T22:35:03Z</dcterms:modified>
</cp:coreProperties>
</file>