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Beniamina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Benjaminowego trzydzieści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Beniamina,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Beniamina wynosiła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Beniamina 35.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Binjamina było trzydzieści pięć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Ґада сорок пять тисяч шістьсот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Biniamina było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2024-04-25T23:00:07Z</dcterms:modified>
</cp:coreProperties>
</file>