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Neftalimowych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Neftali, według rodzajów i familij, i domów rodzin ich, naliczeni są imieniem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Naftaliego,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Neftalego,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Neftalego,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Neftalego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Naftalego,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Нефталі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Naftalego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2024-04-27T03:52:05Z</dcterms:modified>
</cp:coreProperties>
</file>