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płacze w swoich rodzinach, każdy u wejścia do swego namiotu. Wówczas mocno zapłonął gniew JAHWE, a i w oczach Mojżesza było to niegodziwe.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2024-05-06T21:27:18Z</dcterms:modified>
</cp:coreProperties>
</file>