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cały miesiąc,* aż wam wyjdzie z nozdrzy i będzie budzić w was wstręt,** dlatego że wzgardziliście JAHWE, który jest pośród was, i płakaliście przed Jego obliczem, mówiąc: Dlaczegóż to wyszliśmy z Egiptu?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miesiąc dni, </w:t>
      </w:r>
      <w:r>
        <w:rPr>
          <w:rtl/>
        </w:rPr>
        <w:t>חֹדֶׁש יָמִים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wstręt, </w:t>
      </w:r>
      <w:r>
        <w:rPr>
          <w:rtl/>
        </w:rPr>
        <w:t>זָרָא</w:t>
      </w:r>
      <w:r>
        <w:rPr>
          <w:rtl w:val="0"/>
        </w:rPr>
        <w:t xml:space="preserve"> (zara’), tj. wstrętna rzecz; wg G: wywoła w was cholerę, ἔσται ὑμῖν εἰς χολέραν, tj. przyprawi was o wymioty.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2024-05-06T16:36:23Z</dcterms:modified>
</cp:coreProperties>
</file>