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Czy ręka JAHWE jest za krótka?* Zobaczysz teraz,** czy moje słowo spełni ci się, czy też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Czy JAHWE w swojej mocy jest na to za słaby?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wkrótce zobaczysz, czy spełni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Czy ręka JAHWE jest zbyt krótka? Teraz zobaczysz, czy moje słowo się wypełni,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Azaż ręka Pańska jest skurczona? teraz ujrzysz, jeśli się wypełni słowo moje,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Azaż ręka PANSKA jest niemocna? Już teraz ujźrzysz, jeśli się moja mowa skutkiem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odpowiedział Mojżeszowi: Czyż ręka Pana jest zbyt krótka? Zobaczysz, czy mowa moja się spełni,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Czy ręka Pana jest na to za krótka? Zobaczysz teraz, czy moje słowo ci się spełni,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Mojżesza: Czy ręka JAHWE jest za krótka? Teraz zobaczysz, czy Moje słowo spełni się,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odpowiedział Mojżeszowi: „Czyż moja ręka nie jest dość potężna? Sam się przekonasz, czy moje słowo spełni się,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rzekł do Mojżesza: - Czy ręka Jahwe za krótka? Ty zobaczysz teraz, czy słowa, które wyrzekłem do ciebie, wypełnią się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Czy słowo Boga to za mało? Zobaczysz, czy Moje słowo będzie wypełnione wobec ciebie,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Чи господня рука не осягне цього? Тепер пізнаєш чи перехопить тебе моє слово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Czy ręka WIEKUISTEGO jest za krótka? Oto ujrzysz, czy spełni ci się Moje słowo,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Mojżesza: ”Czyż ręka JAHWE jest za krótka? Zobaczysz więc, czy to, co mówię, stanie ci się,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Czy JHWH w swojej mocy jest na to za słaby?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; wg PS: sam, </w:t>
      </w:r>
      <w:r>
        <w:rPr>
          <w:rtl/>
        </w:rPr>
        <w:t>אתה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2024-05-06T13:53:45Z</dcterms:modified>
</cp:coreProperties>
</file>