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śniegiem. Gdy Aaron zwrócił się ku Miriam, oto była ona trędowata!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także odstąpił znad namiotu i oto Miriam stała się trędowata,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 Gdy Aaron spojrzał na Miriam, oto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także odstąpił od namiotu, a oto, Maryja otrędowaciała, zbielawszy jako śnieg; a wejrzawszy Aaron na Maryję, ujrzał trędowatą.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też odszedł, który był nad przybytkiem. Alić oto Maria ukazała się zbielałą trądem jako śnieg. A gdy na nię wejrzał Aaron i ujrzał trędem osypaną,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od namiotu, lecz oto Miriam stała się nagle biała jak śnieg od trądu. Gdy Aaron do niej się zwrócił, 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ustąpił obłok znad namiotu, oto Miriam okryła się trądem jak śniegiem, i gdy Aaron zwrócił się ku Miriam, oto była ona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oddalił się od Namiotu, Miriam stała się biała jak śnieg od trądu. Aaron zwrócił się w stronę Miriam i 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obłok oddalił się od Namiotu, nagle Miriam stała się biała jak śnieg od trądu. Gdy Aaron odwrócił się do niej, spostrzegł, że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oddalił się znad Namiotu, nagle Miriam pokryła się trądem białym jak śnieg. Aaron zwrócił się do Miriam - i ujrzał, że ona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wzniósł się sponad Namiotu a Mirjam była porażona caraatem, [białym] jak śnieg. Aharon obrócił się ku Mirjam i oto porażona była caraatem.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відійшла від шатра, і ось Маріям прокажена наче сніг. І поглянув Аарон на Маріям, і ось вона прокажена.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ustąpił z nad Przybytku a oto Mirjam pokryła się trądem, jak śniegiem. Zaś Ahron zwrócił się do Mirjam a oto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znad namiotu i oto Miriam została dotknięta trądem białym jak śnieg. Wtedy Aaron zwrócił się ku Miriam i oto była dotknięta trądem.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2024-05-01T15:38:29Z</dcterms:modified>
</cp:coreProperties>
</file>