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nagle powiedział do Mojżesza, do Aarona i do Miriam: Przyjdźcie wy troje do namiotu spotkania. I 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Mojżesza, Aarona i Miriam: Wyjdźcie we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rzekł Pan do Mojżesza, i do Aarona, i do Maryi: Wynijdźcie was troje przed namiot zgromadzenia; i wyszli samo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rzekł do niego i do Aarona, i do Maryjej: Wynidźcie tylko was troje do przybytku przymierza. A gdy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nagle Pan do Mojżesza, Aarona i Miriam: Przyjdźcie wszyscy troje do Namiotu Spotkania. I poszli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nagle do Mojżesza, do Aarona i do Miriam: Przyjdźcie wy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natychmiast zwrócił się do Mojżesza, Aarona i Miriam: Udajcie się wszyscy troje do Namiotu Spotkania. I udali się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rozkazał JAHWE Mojżeszowi, Aaronowi i Miriam: „Idźcie we troje do Namiotu Spotkania!”. I poszli tam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rzekł Jahwe do Mojżesza, Aarona i Miriam: - Udajcie się we troje do Namiotu Zjednoczenia! I poszli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nieoczekiwanie powiedział do Moszego, Aharona i Mirjam: Wejdźcie wszyscy troje do Namiotu Wyznaczonych Czasów i oni weszli we troje.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зразу до Мойсея і Аарона і Маріями: Вийдіть ви три до шатра свідчення. І вийшли три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nagle powiedział do Mojżesza, do Ahrona oraz do Mirjam: Wy troje wyjdźcie do Przybytku Zboru. Zatem 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nagle rzekł do Mojżesza i Aarona, i Miriam: ”Wyjdźcie, wy troje, do namiotu spotkania”. Toteż wyszło tych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2024-05-01T17:38:11Z</dcterms:modified>
</cp:coreProperties>
</file>