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 i do Aarona, i do Miriam: Przyjdźcie wy troje do namiotu spotkania. I przyszli we troje.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2024-05-01T14:38:51Z</dcterms:modified>
</cp:coreProperties>
</file>