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4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Zebulona Gadiel, syn Sodiego.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2024-05-01T01:24:52Z</dcterms:modified>
</cp:coreProperties>
</file>