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Aszera Setur,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— Setur,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— Setur, syn Mikaela.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 Ammijel, syn Gemmalego.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 - Ammiel, syna Gemalli.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Setur,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- Setur, syn Mikaela.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Aszera Setur, syn Michaela.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Асира Сатур син Михаїла.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Sethur,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Setur, syn Michaela;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2024-05-01T04:34:40Z</dcterms:modified>
</cp:coreProperties>
</file>