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imiona mężczyzn, których Mojżesz wysłał, chcąc wyszpiegować ziemię, a Hoszei, synowi Nuna, Mojżesz nadał imię Jozue.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2024-05-01T00:03:46Z</dcterms:modified>
</cp:coreProperties>
</file>