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1"/>
        <w:gridCol w:w="68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wysłał ich, aby wyszpiegowali ziemię Kanaan i powiedział im przy tym: Idźcie górą przez Negeb, a potem wejdźcie na pogórze.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2024-05-01T00:55:54Z</dcterms:modified>
</cp:coreProperties>
</file>