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jaka jest ta ziemia: Czy zamieszkujący ją lud jest silny, czy słaby? Czy jest liczny, czy nieliczny?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obejrzyjcie ziemię, jaka ona jest, oraz lud, który w niej mieszka, czy jest silny, czy słaby, czy jest ich mało, czy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je Mojżesz na przeszpiegowanie ziemi Chananejskiej, mówił do nich: Idźcie w tę stronę ku południowi, a wnijdźcie na górę: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Mojżesz na oglądanie ziemie Chananejskiej i rzekł do nich: Idźcie południową stroną. A gdy przyjdziecie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jaki jest kraj, a mianowicie jaki lud w nim mieszka, czy jest silny czy też słaby, czy jest liczny, czy też jest go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jaka jest ta ziemia, i czy lud, który ją zamieszkuje, jest silny czy słaby, czy jest nieliczny, czy liczny,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Obejrzyjcie, jaki jest ten kraj: czy lud, który w nim mieszka, jest silny czy słaby, czy jest liczny, czy raczej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wygląda ten kraj i lud, który tam mieszka: czy jest silny, czy słaby; czy jest go mało, czy raczej dużo?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 ona wygląda, i czy lud, który ją zamieszkuje, jest silny czy też słaby, nieliczny czy mnogi.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jaka to ziemia. Czy lud, którzy w niej mieszka, jest silny, czy słaby, czy jest on mały, czy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на землю якою вона є, і нарід, що сидить на ній, чи сильніший є, чи слабий, чи є малі числом, чи численні.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 ziemię, jaką ona jest, oraz lud, który na niej mieszka; czy jest on silny, czy też słaby; czy jest nieliczny, czy też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co to za ziemia i lud, który ją zamieszkuje, czy są silni, czy słabi, czy jest ich nie wielu, czy dużo;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2024-05-01T00:38:33Z</dcterms:modified>
</cp:coreProperties>
</file>