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tej ziemi, jaka jest, i mieszkającemu tam ludowi, czy jest silny, czy słaby, czy jest nieliczny, czy liczny;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2024-04-30T22:40:02Z</dcterms:modified>
</cp:coreProperties>
</file>