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jaka jest ziemia (uprawna): urodzajna czy jałowa; czy są na niej drzewa, czy nie ma. Bądźcie przy tym odważni i weźcie coś z płodów ziemi. A dni te były dniami (dojrzewania) pierwszych winogron.*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ziemia uprawna jest żyzna, czy jałowa? Czy rosną tam drzewa, czy nie? Bądźcie przy tym odważni. Przynieście też coś z płodów tej ziemi. A była to właśnie pora dojrzewania winogron.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jaka jest ziemia: czy urodzajna, czy jałowa; czy są na niej drzewa, czy nie. Bądźcie odważni i przynieście nam z owocu tamtej ziemi. A był to czas dojrzewania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sama ziemia dobra czy zła, jakie miasta, murowane czy bez muru,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Dalej, jaka jest ziemia: urodzajna czy nie, zalesiona czy bez drzew? Bądźcie odważni i przynieście coś z owoców tej ziemi. A był to właśnie czas dojrzewania winogron.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jaka jest gleba, czy urodzajna, czy jałowa; czy są na niej drzewa, czy nie ma. Bądźcie odważni; zabierzcie też z sobą coś z płodów ziemi. A był to czas dojrzewania winogron.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gleba jest urodzajna czy też nie, zalesiona czy bez drzew? Bądźcie odważni i postarajcie się przynieść coś z owoców tej ziemi. A był to właśnie czas dojrzewania winogron.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Dalej, czy ziemia jest tam żyzna, czy jałowa, zalesiona, czy pozbawiona drzew? Bądźcie dzielni i przynieście trochę owoców tej ziemi”. A był to właśnie czas dojrzewania winogron.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gleba tam żyzna, czy jałowa; czy rosną na niej drzewa, czy nie. A postępujcie sobie mężnie! Weźcie też trochę owoców z tej ziemi. A był to właśnie okres dojrzewania winogron.</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Jaka jest gleba, czy płodna, czy jałowa. Czy są tam drzewa, czy nie. Bądźcie odważni i zabierzcie z owoców ziemi. A był to czas, gdy dojrzewały pierwsze winogrona.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яка земля, чи багата чи бідна, чи є в ній дерева чи ні. І посмілішавши, візьміть з плодів землі. І дні дні весняні перед дозріванням винограду.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jaka jest ziemia, czy jest tłusta, czy chuda, czy są na niej drzewa, czy nie. Okażcie się więc odważnie i weźcie nieco owocu tej ziemi”. A dni te były dniami pierwszych dojrzałych owoców winogron.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pod koniec lipca.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2024-05-01T06:20:50Z</dcterms:modified>
</cp:coreProperties>
</file>