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więc* i wyszpiegowali tę ziemię, od pustyni Syn aż po Rechob,** aż do wejścia do Chamat.***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poszli więc i obeszli Kanaan od pustyni Syn aż po Rechob przy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wyszpiegowali ziemię, od pustyni Syn aż do Rechob, którędy wchodzi się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za ziemia, jeźli urodzajna, czyli niepłodna? jeźli w niej są drzewa, czyli nie? a bądźcie mężnego serca i przynieście nam owocu tamtej ziemi; a było to w ten czas, gdy się wina dostawały.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tłusta czy niepłodna, gaista abo bez drzew. Bierzcie serce a przynieście nam z owoców ziemie. A był czas, gdy już skoroźrzałe jagody winne jeść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badali kraj od pustyni Sin aż do Rechob, u 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poszli, zbadali tę ziemię, od pustyni Syn aż po Rechob, tuż przy wejściu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się więc i przeprowadzili rozpoznanie w tej ziemi od pustyni Sin aż do Rechob, u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badali kraj od pustyni Sin aż do Rechob, przy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badali kraj od pustyni Cin po Rechob w kierunku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Wspięli się i przepatrzyli ziemię, od pustyni Cin, [która jest na południowo-wschodnim krańcu ziemi], do Rechow, nim weszli do Chamat.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оглянули землю від пустині Сін до Раава до приходу до Емату.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poszli i przepatrzyli ziemię od pustyni Cyn do Rechobu, idąc ku Chamath.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przeszpiegowali ziemię od pustkowia Cin po Rechob przy wejściu do Chamatu.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Udali się więc i przyszli, </w:t>
      </w:r>
      <w:r>
        <w:rPr>
          <w:rtl/>
        </w:rPr>
        <w:t>וַיָבֹאּו וַיֵלִכּו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 : ok. 76 km na pn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wejścia do Chamat, </w:t>
      </w:r>
      <w:r>
        <w:rPr>
          <w:rtl/>
        </w:rPr>
        <w:t>לְבֹא חֲמָת</w:t>
      </w:r>
      <w:r>
        <w:rPr>
          <w:rtl w:val="0"/>
        </w:rPr>
        <w:t xml:space="preserve"> , lub: przy Lebo-Chamat, niedaleko źródeł rzeki Orontos, tj. przebyli w sumie ok. 350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2024-05-01T08:36:25Z</dcterms:modified>
</cp:coreProperties>
</file>