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po kolei: Przyszliśmy do ziemi, do której nas wysłałeś. I rzeczywiście, opływa ona w mleko i miód –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 wszystko po kolei: Przyszliśmy do ziemi, do której nas wysłałeś, i przekonaliśmy się, że rzeczywiście opływa ona w mleko i miód — zobacz, 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Przyszliśmy do ziemi, do której nas wysłałeś. Ona rzeczywiście opływa mlekiem i miodem, a to są jej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przyszli do Mojżesza i do Aarona, i do wszystkiego zgromadzenia synów Izraelskich na puszczą Faran, która jest w Kades; i dali im i wszystkiemu pospólstwu sprawę, ukazawszy im owoc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Aarona, i do wszytkiego zgromadzenia synów Izraelowych na pustynią Faran, która jest w Kades. A powiedziawszy im i wszytkiemu mnóstwu, ukazali owoce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opowiedzieli: Udaliśmy się do kraju, do którego nas posłałeś. Jest to kraj rzeczywiście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mu, mówiąc: Przyszliśmy do ziemi, do której nas wyprawiłeś; ona rzeczywiście opływa w mleko i miód, a to są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Mojżeszowi: Udaliśmy się do ziemi, do której nas posłałeś, i rzeczywiście jest to ziemia mlekiem i miodem płynąca, a takie są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Mojżeszowi: „Udaliśmy się do kraju, do którego nas wysłałeś. Jest to rzeczywiście kraj opływający w mleko i miód, a oto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mu tak mówili: - Weszliśmy do ziemi, do której nas wysłałeś. Rzeczywiście opływa ona w mleko i miód; a oto i jej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opowiedzieli mu: Przyszliśmy do ziemi, do której nas posłałeś. Rzeczywiście opływa ona mlekiem i miodem, a to jest jej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розповідали йому і сказали: Пішли ми до землі, до якої нас ти післав, землі, що пливе молоком і медом, і це її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mu, mówiąc: Przyszliśmy do tej ziemi, do której nas wysłałeś i rzeczywiście, płynie ona mlekiem, i miodem; a oto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mu opowiadać, mówiąc: ”Weszliśmy do ziemi, do której nas wysłałeś, i ona naprawdę opływa w mleko i miód, a oto jej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2024-05-01T05:43:50Z</dcterms:modified>
</cp:coreProperties>
</file>