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po kolei: Przyszliśmy do ziemi, do której nas wysłałeś. I rzeczywiście, opływa ona w mleko i miód – a to są jej płody.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2024-05-01T07:11:33Z</dcterms:modified>
</cp:coreProperties>
</file>