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Negeb mieszkają Amalekici. Chetyci,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Jebuzyci i Amoryci zamieszkują góry, a Kananejczycy mieszkają nad morzem, a także wzdłuż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ziemi, a Chetyci, Jebusyci, Amoryci mieszkają w górach; Kananejczycy zaś mieszkają nad morzem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onej ziemi; miasta także obronne są, i bardzo wielkie; do tego i syny Enakowe tameśmy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ma barzo mocne i miasta wielkie i murowane. Widzieliśmy tam pokolenie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zajmują okolice Negebu; w górach mieszkają Chittyci, Jebusyci i Amoryci, Kananejczycy wreszcie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ziemi Negeb, Chetejczycy, Jebuzejczycy i Amorejczycy w górach, a Kananejczycy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Negeb, natomiast w górach mieszkają Chittyci, Jebusyci i Amoryci. Kananejczycy natomiast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terenie Negebu mieszkają Amalekici, natomiast Chetyci, Jebusyci i Amoryci zajmują okolice górskie, a nad morzem i nad brzegami Jordanu osiedlili się Kananejczycy”.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kraju, a Chittyci, Jebuzyci i Amoryci mieszkają w górach. Nad morzem zaś i nad Jordanem mieszkają Kanaanici.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 mieszka na południu ziemi, Chityci, Jewusyci, Emoryci mieszkają w górach, a Kenaanici mieszkają na wybrzeżu i wzdłuż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Амалик мешкає в землі, що до півдня, і Хеттей і Евей і Євусей і Аморрей мешкає в гірських околицях, і Хананей мешкає при морі і при йорданській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Południową stronę ziemi zamieszkuje Amalek, na górach mieszka Chyttejczyk, Jebusyta, i Emorejczyk; zaś Kanaanejczyk mieszka nad morzem oraz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ziemię Negeb, Hetyci zaś i Jebusyci, i Amoryci zamieszkują górzystą okolicę, a Kananejczycy mieszkają nad morzem i nad Jordanem”.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2024-05-01T03:34:11Z</dcterms:modified>
</cp:coreProperties>
</file>