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 z pustyni Paran, zgodnie z poleceniem JAHWE. Wszyscy ci ludzie byli naczelnikami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2024-05-01T04:55:03Z</dcterms:modified>
</cp:coreProperties>
</file>