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mężczyźni, którzy udali się z nim, mówili: Nie jesteśmy w stanie najechać tego ludu, ponieważ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zwiadowcy, którzy — jak Kaleb — brali udział w wyprawie, twierdzili: Nie poradzimy sobie z tym ludem. Jest on od nas silniejszy!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mężczyźni, którzy z nim poszli, powiedzieli: Nie możemy wyruszyć przeciw tamtemu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hamował Kaleb lud szemrzący przeciw Mojżeszowi, i mówił: Pójdźmy a posiądźmy ziemię, bo ją pewnie sobie podbijemy.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Kaleb hamując szemranie ludu, które się wszczynało przeciw Mojżeszowi, rzekł: Pódźmy a posiądźmy ziemię, bo ją odzierżeć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razem z nim byli, rzekli: Nie możemy wyruszyć przeciw 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poszli z nim, mówili: Nie możemy wyruszyć na ten lud, gdyż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razem z nim poszli, odpowiedzieli: Nie możemy wyruszyć przeciw temu ludowi, bo jest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jednak, którzy z nim wędrowali, mówili: „Nie możemy wyruszyć przeciwko temu ludowi, gdyż jest potężniejszy od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mężowie, którzy chodzili z nim na zwiady, powiedzieli: - Nie możemy wyruszać przeciw temu ludowi, bo jest on silniejszy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ludzie, którzy wspięli się z nim, mówili: Nie możemy wspiąć się, [by wystąpić] przeciw ludowi, bo jest silniejszy od nas [i od naszego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що пішли з ним сказали: Не підемо, бо не можемо піти проти народу, бо він дуже сільніший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mężowie, którzy z nim tam chodzili, powiedzieli: Nie możemy wchodzić do tego ludu, gdyż on jest od nas silniejszym.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z nim wyruszyli, powiedzieli: ”Nie możemy wyruszyć przeciwko temu ludowi, gdyż oni są silniejsi od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2024-05-01T10:32:04Z</dcterms:modified>
</cp:coreProperties>
</file>