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mężczyźni, którzy udali się z nim, mówili: Nie jesteśmy w stanie najechać tego ludu, ponieważ jest on od nas silniejszy.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2024-05-01T05:00:47Z</dcterms:modified>
</cp:coreProperties>
</file>