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także olbrzymów,* potomków Anaka z olbrzymów.** (Wobec nich) wydawaliśmy się sobie*** jak szarańcza – i tacy też byliśmy w ich oczach.****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olbrzymów, </w:t>
      </w:r>
      <w:r>
        <w:rPr>
          <w:rtl/>
        </w:rPr>
        <w:t>נְפִלִים</w:t>
      </w:r>
      <w:r>
        <w:rPr>
          <w:rtl w:val="0"/>
        </w:rPr>
        <w:t xml:space="preserve"> (nefilim), hl 2, zob. &lt;x&gt;10 6:4&lt;/x&gt;, lub: Nefilitów; wg G: olbrzymów, γίγαντας.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wydawaliśmy się sobie, </w:t>
      </w:r>
      <w:r>
        <w:rPr>
          <w:rtl/>
        </w:rPr>
        <w:t>בְעֵינֵינּו וַּנְהִי</w:t>
      </w:r>
      <w:r>
        <w:rPr>
          <w:rtl w:val="0"/>
        </w:rPr>
        <w:t xml:space="preserve"> , idiom: byliśmy w naszych oczach.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dodany frg. odpowiadający &lt;x&gt;50 1:27-33&lt;/x&gt;.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2024-05-01T04:07:44Z</dcterms:modified>
</cp:coreProperties>
</file>