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Efraima Hoszea,* syn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—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— 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 Igal, syn Józefów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 - Igal, syna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- Ozeasz, syn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- Hoszea,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Efrajima Hoszea, syn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Ефраїма Авси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Efraima – Hozeasz,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Efraima Hoszea, syn Nuna;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(hoszea‘), czyli: on zbawia; Jozue, </w:t>
      </w:r>
      <w:r>
        <w:rPr>
          <w:rtl/>
        </w:rPr>
        <w:t>יְהֹוׁשֻעַ</w:t>
      </w:r>
      <w:r>
        <w:rPr>
          <w:rtl w:val="0"/>
        </w:rPr>
        <w:t xml:space="preserve"> (jehoszua), czyli: JHWH jest zbawieniem.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2024-05-01T00:14:32Z</dcterms:modified>
</cp:coreProperties>
</file>