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4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Gdy wejdziecie do ziemi waszych siedzib, którą Ja wam daję,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Gdy wejdziecie do ziemi waszych siedzib, którą Ja wam daję,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Gdy przyjdziecie do ziemi waszego mieszkania, którą wam daję;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Izraelskim, a mów do nich: Gdy przyjdziecie do ziemi mieszkania waszego, którą Ja wam dam,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Izraelowych a rzecz do nich: Gdy wnidziecie do ziemie mieszkania waszego, którą ja wam dam,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do Izraelitów i powiedz im: Gdy wejdziecie do kraju, który wam daję na mieszkanie,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Izraelitów i powiedz im: Gdy wejdziecie do ziemi waszych siedzib, którą Ja wam daję,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oznajmij Izraelitom: Gdy wejdziecie do ziemi, którą Ja daję wam do zamieszkania,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Izraelitom: «Gdy wejdziecie do kraju, który daję wam na zamieszkanie,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synom Izraela: Kiedy wejdziecie do ziemi, którą wam daję na zamieszkanie,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 i powiedz im: Gdy przyjdziecie do ziemi waszego osiedlenia, którą Ja wam daję,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ізраїльським синам і скажеш до них: Коли ввійдете до землі вашого поселення, яку Я даю вам,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synom Israela i im powiedz: Gdy przyjdziecie do ziemi waszego pobytu, którą wam oddam,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 i powiedz im: ʼGdy w końcu wejdziecie do ziemi waszych miejsc zamieszkania, którą ja wam daję,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2024-05-24T18:36:28Z</dcterms:modified>
</cp:coreProperties>
</file>